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D4" w:rsidRDefault="00B84CD4" w:rsidP="00B84CD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522A99B" wp14:editId="5DD18A3B">
            <wp:extent cx="6720289" cy="1175499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1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175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CD4" w:rsidRDefault="00B84CD4" w:rsidP="005E76B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1E2BF0" w:rsidRPr="005E76B5" w:rsidRDefault="002C582D" w:rsidP="005E76B5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1E2BF0" w:rsidRPr="005E76B5" w:rsidRDefault="002C582D" w:rsidP="005E76B5">
      <w:pPr>
        <w:autoSpaceDE w:val="0"/>
        <w:autoSpaceDN w:val="0"/>
        <w:spacing w:after="0" w:line="286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1E2BF0" w:rsidRPr="005E76B5" w:rsidRDefault="002C582D" w:rsidP="005E76B5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области«Родной</w:t>
      </w:r>
      <w:proofErr w:type="spellEnd"/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1E2BF0" w:rsidRPr="005E76B5" w:rsidRDefault="002C582D" w:rsidP="005E76B5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1E2BF0" w:rsidRPr="005E76B5" w:rsidRDefault="002C582D" w:rsidP="005E76B5">
      <w:pPr>
        <w:autoSpaceDE w:val="0"/>
        <w:autoSpaceDN w:val="0"/>
        <w:spacing w:after="0" w:line="283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обусловленность.</w:t>
      </w:r>
    </w:p>
    <w:p w:rsidR="001E2BF0" w:rsidRPr="005E76B5" w:rsidRDefault="002C582D" w:rsidP="005E76B5">
      <w:pPr>
        <w:autoSpaceDE w:val="0"/>
        <w:autoSpaceDN w:val="0"/>
        <w:spacing w:after="0" w:line="286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области«Русский</w:t>
      </w:r>
      <w:proofErr w:type="spellEnd"/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Задачами</w:t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1E2BF0" w:rsidRPr="005E76B5" w:rsidRDefault="001E2BF0" w:rsidP="005E76B5">
      <w:pPr>
        <w:spacing w:after="0"/>
        <w:rPr>
          <w:rFonts w:ascii="Times New Roman" w:hAnsi="Times New Roman" w:cs="Times New Roman"/>
          <w:lang w:val="ru-RU"/>
        </w:rPr>
        <w:sectPr w:rsidR="001E2BF0" w:rsidRPr="005E76B5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2BF0" w:rsidRPr="005E76B5" w:rsidRDefault="001E2BF0" w:rsidP="005E76B5">
      <w:pPr>
        <w:autoSpaceDE w:val="0"/>
        <w:autoSpaceDN w:val="0"/>
        <w:spacing w:after="0" w:line="220" w:lineRule="exact"/>
        <w:rPr>
          <w:rFonts w:ascii="Times New Roman" w:hAnsi="Times New Roman" w:cs="Times New Roman"/>
          <w:lang w:val="ru-RU"/>
        </w:rPr>
      </w:pPr>
    </w:p>
    <w:p w:rsidR="001E2BF0" w:rsidRPr="005E76B5" w:rsidRDefault="002C582D" w:rsidP="005E76B5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соответствии с этим в программе выделяются три блока. Первый блок — «Русский язык: 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1E2BF0" w:rsidRPr="005E76B5" w:rsidRDefault="002C582D" w:rsidP="005E76B5">
      <w:pPr>
        <w:autoSpaceDE w:val="0"/>
        <w:autoSpaceDN w:val="0"/>
        <w:spacing w:after="0" w:line="286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1E2BF0" w:rsidRPr="005E76B5" w:rsidRDefault="002C582D" w:rsidP="005E76B5">
      <w:pPr>
        <w:autoSpaceDE w:val="0"/>
        <w:autoSpaceDN w:val="0"/>
        <w:spacing w:after="0" w:line="283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Целями </w:t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E2BF0" w:rsidRPr="005E76B5" w:rsidRDefault="001E2BF0" w:rsidP="005E76B5">
      <w:pPr>
        <w:spacing w:after="0"/>
        <w:rPr>
          <w:rFonts w:ascii="Times New Roman" w:hAnsi="Times New Roman" w:cs="Times New Roman"/>
          <w:lang w:val="ru-RU"/>
        </w:rPr>
        <w:sectPr w:rsidR="001E2BF0" w:rsidRPr="005E76B5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2BF0" w:rsidRPr="005E76B5" w:rsidRDefault="001E2BF0" w:rsidP="005E76B5">
      <w:pPr>
        <w:autoSpaceDE w:val="0"/>
        <w:autoSpaceDN w:val="0"/>
        <w:spacing w:after="0" w:line="220" w:lineRule="exact"/>
        <w:rPr>
          <w:rFonts w:ascii="Times New Roman" w:hAnsi="Times New Roman" w:cs="Times New Roman"/>
          <w:lang w:val="ru-RU"/>
        </w:rPr>
      </w:pP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1E2BF0" w:rsidRPr="005E76B5" w:rsidRDefault="002C582D" w:rsidP="005E76B5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1E2BF0" w:rsidRPr="005E76B5" w:rsidRDefault="00E23F42" w:rsidP="005E76B5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E7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Программа по родному зыку составлена на основе требований к предметным результатам освоения основной образовательной программы, представленной в ФГОС НОО, и рассчитана на общую учебную нагрузку в объеме 16 часов.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СОДЕРЖАНИЕ УЧЕБНОГО ПРЕДМЕТА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РУССКИЙ ЯЗЫК: ПРОШЛОЕ И НАСТОЯЩЕЕ 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Смыслоразличительная роль ударения.</w:t>
      </w:r>
    </w:p>
    <w:p w:rsidR="001E2BF0" w:rsidRPr="005E76B5" w:rsidRDefault="002C582D" w:rsidP="005E76B5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 (</w:t>
      </w:r>
      <w:r w:rsidRPr="005E76B5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Как  вежливо  попросить? Как похвалить товарища? Как правильно поблагодарить?</w:t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Цели и виды вопросов (вопрос-уточнение, вопрос как запрос на новое содержание). </w:t>
      </w:r>
    </w:p>
    <w:p w:rsidR="001E2BF0" w:rsidRPr="005E76B5" w:rsidRDefault="001E2BF0" w:rsidP="005E76B5">
      <w:pPr>
        <w:autoSpaceDE w:val="0"/>
        <w:autoSpaceDN w:val="0"/>
        <w:spacing w:after="0" w:line="220" w:lineRule="exact"/>
        <w:rPr>
          <w:rFonts w:ascii="Times New Roman" w:hAnsi="Times New Roman" w:cs="Times New Roman"/>
          <w:lang w:val="ru-RU"/>
        </w:rPr>
      </w:pP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Изучение родного языка (русского) в 1 классе направлено на достижение обучающимися личностных, </w:t>
      </w:r>
      <w:proofErr w:type="spellStart"/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1E2BF0" w:rsidRPr="005E76B5" w:rsidRDefault="002C582D" w:rsidP="005E76B5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воспитательной деятельности: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художественных произведений;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читательский опыт;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lastRenderedPageBreak/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трудового воспитания:</w:t>
      </w:r>
    </w:p>
    <w:p w:rsidR="001E2BF0" w:rsidRPr="005E76B5" w:rsidRDefault="002C582D" w:rsidP="005E76B5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1E2BF0" w:rsidRDefault="001E2BF0" w:rsidP="005E76B5">
      <w:pPr>
        <w:spacing w:after="0"/>
        <w:rPr>
          <w:rFonts w:ascii="Times New Roman" w:hAnsi="Times New Roman" w:cs="Times New Roman"/>
          <w:lang w:val="ru-RU"/>
        </w:rPr>
      </w:pPr>
    </w:p>
    <w:p w:rsidR="005E76B5" w:rsidRPr="005E76B5" w:rsidRDefault="005E76B5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:rsidR="005E76B5" w:rsidRPr="005E76B5" w:rsidRDefault="005E76B5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5E76B5" w:rsidRPr="005E76B5" w:rsidRDefault="005E76B5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5E76B5" w:rsidRPr="005E76B5" w:rsidRDefault="005E76B5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5E76B5" w:rsidRPr="005E76B5" w:rsidRDefault="005E76B5" w:rsidP="005E76B5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E76B5" w:rsidRPr="005E76B5" w:rsidRDefault="005E76B5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5E76B5" w:rsidRPr="005E76B5" w:rsidRDefault="005E76B5" w:rsidP="005E76B5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5E76B5" w:rsidRPr="005E76B5" w:rsidRDefault="005E76B5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5E76B5" w:rsidRPr="005E76B5" w:rsidRDefault="005E76B5" w:rsidP="005E76B5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5E76B5" w:rsidRPr="005E76B5" w:rsidRDefault="005E76B5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5E76B5" w:rsidRPr="005E76B5" w:rsidRDefault="005E76B5" w:rsidP="005E76B5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5E76B5" w:rsidRPr="005E76B5" w:rsidRDefault="005E76B5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Работа с информацией:</w:t>
      </w:r>
    </w:p>
    <w:p w:rsidR="005E76B5" w:rsidRPr="005E76B5" w:rsidRDefault="005E76B5" w:rsidP="005E76B5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lang w:val="ru-RU"/>
        </w:rPr>
        <w:sectPr w:rsidR="005E76B5" w:rsidRPr="005E76B5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5E76B5" w:rsidRPr="005E76B5" w:rsidRDefault="005E76B5" w:rsidP="005E76B5">
      <w:pPr>
        <w:spacing w:after="0"/>
        <w:rPr>
          <w:rFonts w:ascii="Times New Roman" w:hAnsi="Times New Roman" w:cs="Times New Roman"/>
          <w:lang w:val="ru-RU"/>
        </w:rPr>
        <w:sectPr w:rsidR="005E76B5" w:rsidRPr="005E76B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2BF0" w:rsidRPr="005E76B5" w:rsidRDefault="001E2BF0" w:rsidP="005E76B5">
      <w:pPr>
        <w:autoSpaceDE w:val="0"/>
        <w:autoSpaceDN w:val="0"/>
        <w:spacing w:after="0" w:line="220" w:lineRule="exact"/>
        <w:rPr>
          <w:rFonts w:ascii="Times New Roman" w:hAnsi="Times New Roman" w:cs="Times New Roman"/>
          <w:lang w:val="ru-RU"/>
        </w:rPr>
      </w:pPr>
    </w:p>
    <w:p w:rsidR="001E2BF0" w:rsidRPr="005E76B5" w:rsidRDefault="005E76B5" w:rsidP="005E76B5">
      <w:pPr>
        <w:spacing w:after="0"/>
        <w:rPr>
          <w:rFonts w:ascii="Times New Roman" w:hAnsi="Times New Roman" w:cs="Times New Roman"/>
          <w:lang w:val="ru-RU"/>
        </w:rPr>
        <w:sectPr w:rsidR="001E2BF0" w:rsidRPr="005E76B5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1E2BF0" w:rsidRPr="005E76B5" w:rsidRDefault="001E2BF0" w:rsidP="005E76B5">
      <w:pPr>
        <w:autoSpaceDE w:val="0"/>
        <w:autoSpaceDN w:val="0"/>
        <w:spacing w:after="0" w:line="220" w:lineRule="exact"/>
        <w:rPr>
          <w:rFonts w:ascii="Times New Roman" w:hAnsi="Times New Roman" w:cs="Times New Roman"/>
          <w:lang w:val="ru-RU"/>
        </w:rPr>
      </w:pP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3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Общение: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задачей;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Самоорганизация: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Самоконтроль:</w:t>
      </w:r>
    </w:p>
    <w:p w:rsidR="001E2BF0" w:rsidRPr="005E76B5" w:rsidRDefault="002C582D" w:rsidP="005E76B5">
      <w:pPr>
        <w:tabs>
          <w:tab w:val="left" w:pos="180"/>
        </w:tabs>
        <w:autoSpaceDE w:val="0"/>
        <w:autoSpaceDN w:val="0"/>
        <w:spacing w:after="0" w:line="283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находить ошибку, допущенную при работе с языковым мате- риалом, находить орфографическую и пунктуационную ошибку; </w:t>
      </w:r>
      <w:r w:rsidRPr="005E76B5">
        <w:rPr>
          <w:rFonts w:ascii="Times New Roman" w:hAnsi="Times New Roman" w:cs="Times New Roman"/>
          <w:lang w:val="ru-RU"/>
        </w:rPr>
        <w:br/>
      </w:r>
      <w:r w:rsidRPr="005E76B5">
        <w:rPr>
          <w:rFonts w:ascii="Times New Roman" w:hAnsi="Times New Roman" w:cs="Times New Roman"/>
          <w:lang w:val="ru-RU"/>
        </w:rPr>
        <w:tab/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1E2BF0" w:rsidRPr="005E76B5" w:rsidRDefault="001E2BF0" w:rsidP="005E76B5">
      <w:pPr>
        <w:spacing w:after="0"/>
        <w:rPr>
          <w:rFonts w:ascii="Times New Roman" w:hAnsi="Times New Roman" w:cs="Times New Roman"/>
          <w:lang w:val="ru-RU"/>
        </w:rPr>
        <w:sectPr w:rsidR="001E2BF0" w:rsidRPr="005E76B5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1E2BF0" w:rsidRPr="005E76B5" w:rsidRDefault="001E2BF0" w:rsidP="005E76B5">
      <w:pPr>
        <w:autoSpaceDE w:val="0"/>
        <w:autoSpaceDN w:val="0"/>
        <w:spacing w:after="0" w:line="220" w:lineRule="exact"/>
        <w:rPr>
          <w:rFonts w:ascii="Times New Roman" w:hAnsi="Times New Roman" w:cs="Times New Roman"/>
          <w:lang w:val="ru-RU"/>
        </w:rPr>
      </w:pP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их по предложенным критериям.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1E2BF0" w:rsidRPr="005E76B5" w:rsidRDefault="002C582D" w:rsidP="005E76B5">
      <w:pPr>
        <w:autoSpaceDE w:val="0"/>
        <w:autoSpaceDN w:val="0"/>
        <w:spacing w:after="0" w:line="286" w:lineRule="auto"/>
        <w:ind w:firstLine="180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</w:t>
      </w:r>
      <w:r w:rsidRPr="005E76B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в 1 классе</w:t>
      </w: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обучающийся научится:</w:t>
      </w:r>
    </w:p>
    <w:p w:rsidR="001E2BF0" w:rsidRPr="005E76B5" w:rsidRDefault="002C582D" w:rsidP="005E76B5">
      <w:pPr>
        <w:autoSpaceDE w:val="0"/>
        <w:autoSpaceDN w:val="0"/>
        <w:spacing w:after="0" w:line="271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значение русских пословиц и поговорок, связанных с изученными темами;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важность соблюдения норм современного русского литературного языка для культурного человека;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смыслоразличительную роль ударения;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уместно использовать коммуникативные приёмы диалога (начало и завершение диалога и др.);</w:t>
      </w:r>
    </w:p>
    <w:p w:rsidR="001E2BF0" w:rsidRPr="005E76B5" w:rsidRDefault="002C582D" w:rsidP="005E76B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1E2BF0" w:rsidRPr="005E76B5" w:rsidRDefault="002C582D" w:rsidP="005E76B5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5E76B5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анализировать информацию прочитанного и прослушанного текста: выделять в нём наиболее существенные факты.</w:t>
      </w:r>
    </w:p>
    <w:p w:rsidR="001E2BF0" w:rsidRPr="005E76B5" w:rsidRDefault="001E2BF0" w:rsidP="005E76B5">
      <w:pPr>
        <w:spacing w:after="0"/>
        <w:rPr>
          <w:rFonts w:ascii="Times New Roman" w:hAnsi="Times New Roman" w:cs="Times New Roman"/>
          <w:lang w:val="ru-RU"/>
        </w:rPr>
        <w:sectPr w:rsidR="001E2BF0" w:rsidRPr="005E76B5">
          <w:pgSz w:w="11900" w:h="16840"/>
          <w:pgMar w:top="286" w:right="772" w:bottom="8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1E2BF0" w:rsidRPr="00E23F42" w:rsidRDefault="001E2BF0">
      <w:pPr>
        <w:autoSpaceDE w:val="0"/>
        <w:autoSpaceDN w:val="0"/>
        <w:spacing w:after="64" w:line="220" w:lineRule="exact"/>
        <w:rPr>
          <w:lang w:val="ru-RU"/>
        </w:rPr>
      </w:pPr>
    </w:p>
    <w:p w:rsidR="001E2BF0" w:rsidRDefault="002C582D" w:rsidP="00962E5E">
      <w:pPr>
        <w:autoSpaceDE w:val="0"/>
        <w:autoSpaceDN w:val="0"/>
        <w:spacing w:after="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52"/>
        <w:gridCol w:w="528"/>
        <w:gridCol w:w="1104"/>
        <w:gridCol w:w="1142"/>
        <w:gridCol w:w="864"/>
        <w:gridCol w:w="1608"/>
        <w:gridCol w:w="479"/>
        <w:gridCol w:w="759"/>
        <w:gridCol w:w="375"/>
        <w:gridCol w:w="1895"/>
      </w:tblGrid>
      <w:tr w:rsidR="001E2BF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 w:rsidP="00962E5E">
            <w:pPr>
              <w:autoSpaceDE w:val="0"/>
              <w:autoSpaceDN w:val="0"/>
              <w:spacing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 w:rsidP="00962E5E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 w:rsidP="00962E5E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 w:rsidP="00962E5E">
            <w:pPr>
              <w:autoSpaceDE w:val="0"/>
              <w:autoSpaceDN w:val="0"/>
              <w:spacing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 w:rsidP="00962E5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 w:rsidP="00962E5E">
            <w:pPr>
              <w:autoSpaceDE w:val="0"/>
              <w:autoSpaceDN w:val="0"/>
              <w:spacing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 w:rsidP="00962E5E">
            <w:pPr>
              <w:autoSpaceDE w:val="0"/>
              <w:autoSpaceDN w:val="0"/>
              <w:spacing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E2BF0" w:rsidTr="00962E5E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6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</w:tr>
      <w:tr w:rsidR="001E2BF0" w:rsidRPr="00B84CD4">
        <w:trPr>
          <w:trHeight w:hRule="exact" w:val="350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Секреты речи и текста </w:t>
            </w:r>
          </w:p>
        </w:tc>
      </w:tr>
      <w:tr w:rsidR="001E2BF0" w:rsidTr="00962E5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Общение. Устная и письменная речь.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76B5" w:rsidRPr="00751A09" w:rsidRDefault="005E76B5" w:rsidP="00751A09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иллюстрациями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 Беседа о видах речевой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разграничение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(говорение,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чтение и письмо);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</w:t>
            </w:r>
          </w:p>
        </w:tc>
      </w:tr>
      <w:tr w:rsidR="001E2BF0" w:rsidTr="00962E5E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76B5" w:rsidRPr="00751A09" w:rsidRDefault="005E76B5" w:rsidP="00751A0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и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</w:t>
            </w:r>
            <w:proofErr w:type="spellStart"/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учебника,в</w:t>
            </w:r>
            <w:proofErr w:type="spellEnd"/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ходе которого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определяют, когда, с какой целью, в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каких</w:t>
            </w:r>
            <w:r w:rsidR="00962E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люди пользуются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речью;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</w:t>
            </w:r>
          </w:p>
        </w:tc>
      </w:tr>
      <w:tr w:rsidR="001E2BF0" w:rsidTr="00962E5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корректного речевого поведения в ходе диалога; использование в речи языковых средств для свободного выражения мыслей и чувств адекватно ситуации общения. Секреты диалога: учимся разговаривать друг с другом и со взрослыми.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5E76B5" w:rsidRDefault="001E2BF0" w:rsidP="00751A09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когда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нужно</w:t>
            </w:r>
            <w:r w:rsidR="00962E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обратиться на вы и на ты.;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</w:t>
            </w:r>
          </w:p>
        </w:tc>
      </w:tr>
      <w:tr w:rsidR="001E2BF0" w:rsidTr="00962E5E">
        <w:trPr>
          <w:trHeight w:hRule="exact" w:val="1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в малых жанрах фольклора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5E76B5" w:rsidRDefault="001E2BF0" w:rsidP="00751A09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том, какие виды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речевой</w:t>
            </w:r>
            <w:r w:rsidR="00962E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относятся к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 формам речи, а какие к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устным;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</w:t>
            </w:r>
          </w:p>
        </w:tc>
      </w:tr>
      <w:tr w:rsidR="001E2BF0" w:rsidTr="00962E5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751A09" w:rsidRDefault="00962E5E" w:rsidP="00751A09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«Почему мы задаём друг другу вопросы?»;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</w:t>
            </w:r>
          </w:p>
        </w:tc>
      </w:tr>
      <w:tr w:rsidR="001E2BF0">
        <w:trPr>
          <w:trHeight w:hRule="exact" w:val="348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1E2BF0"/>
        </w:tc>
      </w:tr>
      <w:tr w:rsidR="001E2BF0">
        <w:trPr>
          <w:trHeight w:hRule="exact" w:val="330"/>
        </w:trPr>
        <w:tc>
          <w:tcPr>
            <w:tcW w:w="67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62E5E">
              <w:rPr>
                <w:rFonts w:ascii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598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1E2BF0"/>
        </w:tc>
      </w:tr>
    </w:tbl>
    <w:p w:rsidR="001E2BF0" w:rsidRDefault="001E2BF0">
      <w:pPr>
        <w:autoSpaceDE w:val="0"/>
        <w:autoSpaceDN w:val="0"/>
        <w:spacing w:after="0" w:line="14" w:lineRule="exact"/>
      </w:pPr>
    </w:p>
    <w:p w:rsidR="001E2BF0" w:rsidRDefault="001E2BF0">
      <w:pPr>
        <w:sectPr w:rsidR="001E2BF0" w:rsidSect="00962E5E">
          <w:pgSz w:w="16840" w:h="11900"/>
          <w:pgMar w:top="284" w:right="640" w:bottom="709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2BF0" w:rsidRDefault="001E2BF0">
      <w:pPr>
        <w:autoSpaceDE w:val="0"/>
        <w:autoSpaceDN w:val="0"/>
        <w:spacing w:after="78" w:line="220" w:lineRule="exact"/>
      </w:pPr>
    </w:p>
    <w:p w:rsidR="001E2BF0" w:rsidRDefault="002C582D" w:rsidP="00962E5E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-137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8"/>
        <w:gridCol w:w="1276"/>
        <w:gridCol w:w="1460"/>
        <w:gridCol w:w="1236"/>
        <w:gridCol w:w="1572"/>
      </w:tblGrid>
      <w:tr w:rsidR="001E2BF0" w:rsidTr="00962E5E">
        <w:trPr>
          <w:trHeight w:hRule="exact" w:val="4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E2BF0" w:rsidTr="00962E5E">
        <w:trPr>
          <w:trHeight w:hRule="exact" w:val="8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0" w:rsidRDefault="001E2BF0"/>
        </w:tc>
      </w:tr>
      <w:tr w:rsidR="001E2BF0" w:rsidTr="00962E5E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люди общаются друг с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Общение. Устная и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2E5E"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письменная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RPr="00962E5E" w:rsidTr="00962E5E">
        <w:trPr>
          <w:trHeight w:hRule="exact" w:val="686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 w:rsidP="00962E5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Вежливые слова.</w:t>
            </w:r>
            <w:r w:rsidR="00962E5E">
              <w:rPr>
                <w:lang w:val="ru-RU"/>
              </w:rPr>
              <w:t xml:space="preserve"> </w:t>
            </w: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приветствовать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взрослого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сверстника?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1E2BF0" w:rsidRPr="00962E5E" w:rsidTr="00962E5E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люди приветствуют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 друга.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1E2BF0" w:rsidTr="00962E5E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людям имена.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Спрашиваем и отвечаем.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7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E23F42" w:rsidRDefault="002C582D" w:rsidP="00962E5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Цели и виды </w:t>
            </w:r>
            <w:r w:rsidRPr="00E23F42">
              <w:rPr>
                <w:lang w:val="ru-RU"/>
              </w:rPr>
              <w:br/>
            </w: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вопросов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(вопрос-уточнение)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E2BF0" w:rsidTr="00962E5E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Выделяем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голосом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важные</w:t>
            </w:r>
            <w:proofErr w:type="spellEnd"/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8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логического</w:t>
            </w:r>
            <w:proofErr w:type="spellEnd"/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E2BF0" w:rsidTr="00962E5E">
        <w:trPr>
          <w:trHeight w:hRule="exact" w:val="6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можно играть звуками.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6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Звукопись в стихотворном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художественном тексте.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6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поставить ударение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E2BF0" w:rsidTr="00962E5E">
        <w:trPr>
          <w:trHeight w:hRule="exact" w:val="8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</w:t>
            </w:r>
            <w:proofErr w:type="spellEnd"/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различительная</w:t>
            </w:r>
            <w:proofErr w:type="spellEnd"/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ударения</w:t>
            </w:r>
            <w:proofErr w:type="spellEnd"/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Default="002C58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1E2BF0" w:rsidP="00751A0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BF0" w:rsidRPr="00962E5E" w:rsidRDefault="002C582D" w:rsidP="00962E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62E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62E5E" w:rsidTr="00962E5E">
        <w:trPr>
          <w:trHeight w:hRule="exact"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Default="00962E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962E5E"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 w:rsidRPr="00962E5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2E5E">
              <w:rPr>
                <w:rFonts w:ascii="Times New Roman" w:eastAsia="Times New Roman" w:hAnsi="Times New Roman"/>
                <w:color w:val="000000"/>
                <w:sz w:val="24"/>
              </w:rPr>
              <w:t>сочетаются</w:t>
            </w:r>
            <w:proofErr w:type="spellEnd"/>
            <w:r w:rsidRPr="00962E5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2E5E"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 w:rsidP="00751A09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 w:rsidP="00962E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62E5E" w:rsidTr="00962E5E">
        <w:trPr>
          <w:trHeight w:hRule="exact" w:val="8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Default="00962E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 w:rsidP="00751A09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 w:rsidP="00962E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962E5E" w:rsidRPr="00962E5E" w:rsidTr="00C506D0">
        <w:trPr>
          <w:trHeight w:hRule="exact" w:val="808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23F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E5E" w:rsidRPr="00962E5E" w:rsidRDefault="00962E5E" w:rsidP="00962E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E2BF0" w:rsidRPr="00962E5E" w:rsidRDefault="001E2BF0">
      <w:pPr>
        <w:autoSpaceDE w:val="0"/>
        <w:autoSpaceDN w:val="0"/>
        <w:spacing w:after="0" w:line="14" w:lineRule="exact"/>
        <w:rPr>
          <w:lang w:val="ru-RU"/>
        </w:rPr>
      </w:pPr>
    </w:p>
    <w:p w:rsidR="001E2BF0" w:rsidRPr="00962E5E" w:rsidRDefault="001E2BF0">
      <w:pPr>
        <w:rPr>
          <w:lang w:val="ru-RU"/>
        </w:rPr>
        <w:sectPr w:rsidR="001E2BF0" w:rsidRPr="00962E5E" w:rsidSect="00962E5E">
          <w:pgSz w:w="11900" w:h="16840"/>
          <w:pgMar w:top="298" w:right="556" w:bottom="426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1E2BF0" w:rsidRPr="00962E5E" w:rsidRDefault="001E2BF0">
      <w:pPr>
        <w:autoSpaceDE w:val="0"/>
        <w:autoSpaceDN w:val="0"/>
        <w:spacing w:after="0" w:line="14" w:lineRule="exact"/>
        <w:rPr>
          <w:lang w:val="ru-RU"/>
        </w:rPr>
      </w:pPr>
    </w:p>
    <w:p w:rsidR="001E2BF0" w:rsidRDefault="001E2BF0">
      <w:pPr>
        <w:sectPr w:rsidR="001E2BF0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1E2BF0" w:rsidRDefault="001E2BF0">
      <w:pPr>
        <w:autoSpaceDE w:val="0"/>
        <w:autoSpaceDN w:val="0"/>
        <w:spacing w:after="78" w:line="220" w:lineRule="exact"/>
      </w:pPr>
    </w:p>
    <w:p w:rsidR="001E2BF0" w:rsidRPr="008969DC" w:rsidRDefault="002C582D">
      <w:pPr>
        <w:autoSpaceDE w:val="0"/>
        <w:autoSpaceDN w:val="0"/>
        <w:spacing w:after="0" w:line="230" w:lineRule="auto"/>
        <w:rPr>
          <w:lang w:val="ru-RU"/>
        </w:rPr>
      </w:pPr>
      <w:r w:rsidRPr="008969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E2BF0" w:rsidRPr="00E23F42" w:rsidRDefault="002C582D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E23F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23F42">
        <w:rPr>
          <w:lang w:val="ru-RU"/>
        </w:rPr>
        <w:br/>
      </w:r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Русский родной язык. Учебник. 1 класс. Акционерное общество «</w:t>
      </w:r>
      <w:proofErr w:type="spellStart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:rsidR="001E2BF0" w:rsidRPr="00E23F42" w:rsidRDefault="002C582D">
      <w:pPr>
        <w:autoSpaceDE w:val="0"/>
        <w:autoSpaceDN w:val="0"/>
        <w:spacing w:before="262" w:after="0" w:line="300" w:lineRule="auto"/>
        <w:ind w:right="288"/>
        <w:rPr>
          <w:lang w:val="ru-RU"/>
        </w:rPr>
      </w:pPr>
      <w:r w:rsidRPr="00E23F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23F42">
        <w:rPr>
          <w:lang w:val="ru-RU"/>
        </w:rPr>
        <w:br/>
      </w:r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1 класс </w:t>
      </w:r>
      <w:proofErr w:type="spellStart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О.М.Александрова</w:t>
      </w:r>
      <w:proofErr w:type="spellEnd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 xml:space="preserve">, М.И Кузнецова, </w:t>
      </w:r>
      <w:proofErr w:type="spellStart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Л.В.Петленко</w:t>
      </w:r>
      <w:proofErr w:type="spellEnd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 xml:space="preserve"> Москва "Учебная литература"</w:t>
      </w:r>
    </w:p>
    <w:p w:rsidR="001E2BF0" w:rsidRPr="008969DC" w:rsidRDefault="002C582D" w:rsidP="008969DC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23F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kopilurokov</w:t>
      </w:r>
      <w:proofErr w:type="spellEnd"/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969DC" w:rsidRPr="00E23F42" w:rsidRDefault="008969DC" w:rsidP="008969DC">
      <w:pPr>
        <w:autoSpaceDE w:val="0"/>
        <w:autoSpaceDN w:val="0"/>
        <w:spacing w:after="78" w:line="220" w:lineRule="exact"/>
        <w:rPr>
          <w:lang w:val="ru-RU"/>
        </w:rPr>
      </w:pPr>
    </w:p>
    <w:p w:rsidR="008969DC" w:rsidRPr="00E23F42" w:rsidRDefault="008969DC" w:rsidP="008969DC">
      <w:pPr>
        <w:autoSpaceDE w:val="0"/>
        <w:autoSpaceDN w:val="0"/>
        <w:spacing w:after="0" w:line="230" w:lineRule="auto"/>
        <w:rPr>
          <w:lang w:val="ru-RU"/>
        </w:rPr>
      </w:pPr>
      <w:r w:rsidRPr="00E23F4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969DC" w:rsidRPr="00E23F42" w:rsidRDefault="008969DC" w:rsidP="008969DC">
      <w:pPr>
        <w:autoSpaceDE w:val="0"/>
        <w:autoSpaceDN w:val="0"/>
        <w:spacing w:before="346" w:after="0" w:line="302" w:lineRule="auto"/>
        <w:ind w:right="4630"/>
        <w:rPr>
          <w:lang w:val="ru-RU"/>
        </w:rPr>
      </w:pPr>
      <w:r w:rsidRPr="00E23F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23F42">
        <w:rPr>
          <w:lang w:val="ru-RU"/>
        </w:rPr>
        <w:br/>
      </w:r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3F42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1E2BF0" w:rsidRPr="00E23F42" w:rsidRDefault="001E2BF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</w:p>
    <w:p w:rsidR="001E2BF0" w:rsidRPr="00E23F42" w:rsidRDefault="001E2BF0">
      <w:pPr>
        <w:rPr>
          <w:lang w:val="ru-RU"/>
        </w:rPr>
        <w:sectPr w:rsidR="001E2BF0" w:rsidRPr="00E23F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82D" w:rsidRPr="00E23F42" w:rsidRDefault="002C582D">
      <w:pPr>
        <w:rPr>
          <w:lang w:val="ru-RU"/>
        </w:rPr>
      </w:pPr>
    </w:p>
    <w:sectPr w:rsidR="002C582D" w:rsidRPr="00E23F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2BF0"/>
    <w:rsid w:val="0029639D"/>
    <w:rsid w:val="002C582D"/>
    <w:rsid w:val="00326F90"/>
    <w:rsid w:val="005E76B5"/>
    <w:rsid w:val="00751A09"/>
    <w:rsid w:val="008969DC"/>
    <w:rsid w:val="00962E5E"/>
    <w:rsid w:val="00AA1D8D"/>
    <w:rsid w:val="00B47730"/>
    <w:rsid w:val="00B84CD4"/>
    <w:rsid w:val="00CB0664"/>
    <w:rsid w:val="00E23F42"/>
    <w:rsid w:val="00FB59D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E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E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F56C3-7C2F-422E-B2F4-1344EA1D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3369</Words>
  <Characters>19205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Acer</cp:lastModifiedBy>
  <cp:revision>2</cp:revision>
  <cp:lastPrinted>2022-10-23T18:16:00Z</cp:lastPrinted>
  <dcterms:created xsi:type="dcterms:W3CDTF">2023-10-12T09:29:00Z</dcterms:created>
  <dcterms:modified xsi:type="dcterms:W3CDTF">2023-10-12T09:29:00Z</dcterms:modified>
</cp:coreProperties>
</file>