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FE" w:rsidRPr="001072E1" w:rsidRDefault="00BF38EB" w:rsidP="00BF38EB">
      <w:pPr>
        <w:ind w:left="-851"/>
        <w:rPr>
          <w:lang w:val="ru-RU"/>
        </w:rPr>
        <w:sectPr w:rsidR="00BB5CFE" w:rsidRPr="001072E1" w:rsidSect="00BF38EB">
          <w:pgSz w:w="11900" w:h="16840"/>
          <w:pgMar w:top="426" w:right="418" w:bottom="1440" w:left="1440" w:header="720" w:footer="720" w:gutter="0"/>
          <w:cols w:space="720" w:equalWidth="0">
            <w:col w:w="10042" w:space="0"/>
          </w:cols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964325" cy="9748511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1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315" cy="9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5CFE" w:rsidRPr="001072E1" w:rsidRDefault="00BB5CFE">
      <w:pPr>
        <w:autoSpaceDE w:val="0"/>
        <w:autoSpaceDN w:val="0"/>
        <w:spacing w:after="78" w:line="220" w:lineRule="exact"/>
        <w:rPr>
          <w:lang w:val="ru-RU"/>
        </w:rPr>
      </w:pPr>
    </w:p>
    <w:p w:rsidR="00BB5CFE" w:rsidRPr="001072E1" w:rsidRDefault="001072E1" w:rsidP="001F443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B5CFE" w:rsidRPr="001072E1" w:rsidRDefault="001072E1" w:rsidP="001F4437">
      <w:pPr>
        <w:autoSpaceDE w:val="0"/>
        <w:autoSpaceDN w:val="0"/>
        <w:spacing w:after="0" w:line="286" w:lineRule="auto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„О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BB5CFE" w:rsidRPr="001072E1" w:rsidRDefault="001072E1" w:rsidP="001F4437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азработана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BB5CFE" w:rsidRPr="001072E1" w:rsidRDefault="001072E1" w:rsidP="001F4437">
      <w:pPr>
        <w:autoSpaceDE w:val="0"/>
        <w:autoSpaceDN w:val="0"/>
        <w:spacing w:after="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BB5CFE" w:rsidRPr="001072E1" w:rsidRDefault="001072E1" w:rsidP="001F4437">
      <w:pPr>
        <w:autoSpaceDE w:val="0"/>
        <w:autoSpaceDN w:val="0"/>
        <w:spacing w:after="0" w:line="283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объединения по общему образованию);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  <w:proofErr w:type="gramEnd"/>
    </w:p>
    <w:p w:rsidR="00BB5CFE" w:rsidRPr="001072E1" w:rsidRDefault="001072E1" w:rsidP="001F4437">
      <w:pPr>
        <w:autoSpaceDE w:val="0"/>
        <w:autoSpaceDN w:val="0"/>
        <w:spacing w:after="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BB5CFE" w:rsidRPr="001072E1" w:rsidRDefault="001072E1" w:rsidP="001F4437">
      <w:pPr>
        <w:autoSpaceDE w:val="0"/>
        <w:autoSpaceDN w:val="0"/>
        <w:spacing w:after="0" w:line="283" w:lineRule="auto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BB5CFE" w:rsidRPr="001072E1" w:rsidRDefault="001072E1" w:rsidP="001F4437">
      <w:pPr>
        <w:autoSpaceDE w:val="0"/>
        <w:autoSpaceDN w:val="0"/>
        <w:spacing w:after="0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1F4437" w:rsidRPr="001072E1" w:rsidRDefault="001F4437" w:rsidP="001F4437">
      <w:pPr>
        <w:spacing w:after="0"/>
        <w:rPr>
          <w:lang w:val="ru-RU"/>
        </w:rPr>
        <w:sectPr w:rsidR="001F4437" w:rsidRPr="001072E1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1072E1">
        <w:rPr>
          <w:lang w:val="ru-RU"/>
        </w:rPr>
        <w:br/>
      </w:r>
    </w:p>
    <w:p w:rsidR="00BB5CFE" w:rsidRPr="001072E1" w:rsidRDefault="00BB5CFE" w:rsidP="001F4437">
      <w:pPr>
        <w:autoSpaceDE w:val="0"/>
        <w:autoSpaceDN w:val="0"/>
        <w:spacing w:after="0" w:line="220" w:lineRule="exact"/>
        <w:rPr>
          <w:lang w:val="ru-RU"/>
        </w:rPr>
      </w:pPr>
    </w:p>
    <w:p w:rsidR="00BB5CFE" w:rsidRPr="001072E1" w:rsidRDefault="001F4437" w:rsidP="001F4437">
      <w:pPr>
        <w:autoSpaceDE w:val="0"/>
        <w:autoSpaceDN w:val="0"/>
        <w:spacing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="001072E1" w:rsidRPr="001072E1">
        <w:rPr>
          <w:rFonts w:ascii="Times New Roman" w:eastAsia="Times New Roman" w:hAnsi="Times New Roman"/>
          <w:color w:val="000000"/>
          <w:sz w:val="24"/>
          <w:lang w:val="ru-RU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="001072E1"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включение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B5CFE" w:rsidRPr="001072E1" w:rsidRDefault="001072E1" w:rsidP="001F4437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B5CFE" w:rsidRPr="001072E1" w:rsidRDefault="001072E1" w:rsidP="001F4437">
      <w:pPr>
        <w:autoSpaceDE w:val="0"/>
        <w:autoSpaceDN w:val="0"/>
        <w:spacing w:after="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F4437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прочитанном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1F4437" w:rsidRPr="001072E1" w:rsidRDefault="001F4437" w:rsidP="001F4437">
      <w:pPr>
        <w:autoSpaceDE w:val="0"/>
        <w:autoSpaceDN w:val="0"/>
        <w:spacing w:after="0" w:line="283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образования, и рассчитана на об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щую учебную нагрузку в первом полугодии в объёме 17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ча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сов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в 1 классе. 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  <w:sectPr w:rsidR="001F4437" w:rsidRPr="001072E1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BB5CFE" w:rsidRPr="001072E1" w:rsidRDefault="00BB5CFE" w:rsidP="001F4437">
      <w:pPr>
        <w:autoSpaceDE w:val="0"/>
        <w:autoSpaceDN w:val="0"/>
        <w:spacing w:after="0" w:line="283" w:lineRule="auto"/>
        <w:rPr>
          <w:lang w:val="ru-RU"/>
        </w:rPr>
      </w:pP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BB5CFE" w:rsidRPr="001072E1" w:rsidRDefault="001072E1" w:rsidP="001F4437">
      <w:pPr>
        <w:autoSpaceDE w:val="0"/>
        <w:autoSpaceDN w:val="0"/>
        <w:spacing w:after="0" w:line="288" w:lineRule="auto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BB5CFE" w:rsidRPr="001072E1" w:rsidRDefault="001072E1" w:rsidP="001F443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еализована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BB5CFE" w:rsidRPr="001072E1" w:rsidRDefault="001072E1" w:rsidP="001F4437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BB5CFE" w:rsidRPr="001072E1" w:rsidRDefault="001072E1" w:rsidP="001F4437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Оба курса объединяет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1F4437" w:rsidRDefault="001F4437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1. МИР ДЕТСТВА.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книги.</w:t>
      </w:r>
    </w:p>
    <w:p w:rsidR="001F4437" w:rsidRPr="001072E1" w:rsidRDefault="001F4437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</w:t>
      </w:r>
      <w:proofErr w:type="spellStart"/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Баруздин</w:t>
      </w:r>
      <w:proofErr w:type="spellEnd"/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«Тайна на дне колодца» (фрагмент главы «Волшебные сказки»).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взрослею.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Пословицы о дружбе.</w:t>
      </w:r>
    </w:p>
    <w:p w:rsidR="001F4437" w:rsidRPr="001072E1" w:rsidRDefault="001F4437" w:rsidP="001F4437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lang w:val="ru-RU"/>
        </w:rPr>
        <w:lastRenderedPageBreak/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</w:t>
      </w:r>
      <w:proofErr w:type="spellStart"/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Мазнин</w:t>
      </w:r>
      <w:proofErr w:type="spellEnd"/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. «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(фрагмент).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1F4437" w:rsidRPr="001072E1" w:rsidRDefault="001F4437" w:rsidP="001F4437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:rsidR="001F4437" w:rsidRPr="001072E1" w:rsidRDefault="001F4437" w:rsidP="001F4437">
      <w:pPr>
        <w:autoSpaceDE w:val="0"/>
        <w:autoSpaceDN w:val="0"/>
        <w:spacing w:after="0"/>
        <w:rPr>
          <w:lang w:val="ru-RU"/>
        </w:rPr>
      </w:pPr>
      <w:proofErr w:type="gramStart"/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умение удивляться при восприятии окружающего мира.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Например: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«Осинкам холодно».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2. РОССИЯ - РОДИНА МОЯ.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Что мы Родиной зовём.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Савинов.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природе.</w:t>
      </w:r>
    </w:p>
    <w:p w:rsidR="001F4437" w:rsidRPr="001072E1" w:rsidRDefault="001F4437" w:rsidP="001F4437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Сколько же в небе всего происходит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«Серп луны под тучкой длинной…»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:rsidR="001F4437" w:rsidRPr="001072E1" w:rsidRDefault="001F4437" w:rsidP="001F4437">
      <w:pPr>
        <w:spacing w:after="0"/>
        <w:rPr>
          <w:lang w:val="ru-RU"/>
        </w:rPr>
        <w:sectPr w:rsidR="001F4437" w:rsidRPr="001072E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4437" w:rsidRPr="001072E1" w:rsidRDefault="001F4437" w:rsidP="001F4437">
      <w:pPr>
        <w:spacing w:after="0"/>
        <w:rPr>
          <w:lang w:val="ru-RU"/>
        </w:rPr>
        <w:sectPr w:rsidR="001F4437" w:rsidRPr="001072E1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F4437" w:rsidRPr="001072E1" w:rsidRDefault="001F4437" w:rsidP="001F4437">
      <w:pPr>
        <w:spacing w:after="0"/>
        <w:rPr>
          <w:lang w:val="ru-RU"/>
        </w:rPr>
        <w:sectPr w:rsidR="001F4437" w:rsidRPr="001072E1">
          <w:pgSz w:w="11900" w:h="16840"/>
          <w:pgMar w:top="298" w:right="756" w:bottom="402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BB5CFE" w:rsidRPr="001072E1" w:rsidRDefault="00BB5CFE" w:rsidP="001F4437">
      <w:pPr>
        <w:autoSpaceDE w:val="0"/>
        <w:autoSpaceDN w:val="0"/>
        <w:spacing w:after="0" w:line="220" w:lineRule="exact"/>
        <w:rPr>
          <w:lang w:val="ru-RU"/>
        </w:rPr>
      </w:pPr>
    </w:p>
    <w:p w:rsidR="00BB5CFE" w:rsidRPr="001072E1" w:rsidRDefault="001F4437" w:rsidP="001F4437">
      <w:pPr>
        <w:spacing w:after="0"/>
        <w:rPr>
          <w:lang w:val="ru-RU"/>
        </w:rPr>
        <w:sectPr w:rsidR="00BB5CFE" w:rsidRPr="001072E1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BB5CFE" w:rsidRPr="001072E1" w:rsidRDefault="00BB5CFE" w:rsidP="001F4437">
      <w:pPr>
        <w:autoSpaceDE w:val="0"/>
        <w:autoSpaceDN w:val="0"/>
        <w:spacing w:after="0" w:line="220" w:lineRule="exact"/>
        <w:rPr>
          <w:lang w:val="ru-RU"/>
        </w:rPr>
      </w:pPr>
    </w:p>
    <w:p w:rsidR="00BB5CFE" w:rsidRPr="001072E1" w:rsidRDefault="001F4437" w:rsidP="001F4437">
      <w:pPr>
        <w:spacing w:after="0"/>
        <w:rPr>
          <w:lang w:val="ru-RU"/>
        </w:rPr>
        <w:sectPr w:rsidR="00BB5CFE" w:rsidRPr="001072E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BB5CFE" w:rsidRPr="001072E1" w:rsidRDefault="00BB5CFE" w:rsidP="001F4437">
      <w:pPr>
        <w:autoSpaceDE w:val="0"/>
        <w:autoSpaceDN w:val="0"/>
        <w:spacing w:after="0" w:line="220" w:lineRule="exact"/>
        <w:rPr>
          <w:lang w:val="ru-RU"/>
        </w:rPr>
      </w:pP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B5CFE" w:rsidRPr="001072E1" w:rsidRDefault="001072E1" w:rsidP="001F4437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B5CFE" w:rsidRPr="001072E1" w:rsidRDefault="001072E1" w:rsidP="001F4437">
      <w:pPr>
        <w:tabs>
          <w:tab w:val="left" w:pos="180"/>
        </w:tabs>
        <w:autoSpaceDE w:val="0"/>
        <w:autoSpaceDN w:val="0"/>
        <w:spacing w:after="0" w:line="278" w:lineRule="auto"/>
        <w:rPr>
          <w:lang w:val="ru-RU"/>
        </w:rPr>
      </w:pPr>
      <w:r w:rsidRPr="001072E1">
        <w:rPr>
          <w:lang w:val="ru-RU"/>
        </w:rPr>
        <w:tab/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BB5CFE" w:rsidRPr="001072E1" w:rsidRDefault="001072E1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народам,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художественных произведений и фольклора;</w:t>
      </w:r>
    </w:p>
    <w:p w:rsidR="00BB5CFE" w:rsidRPr="001072E1" w:rsidRDefault="001072E1" w:rsidP="001F4437">
      <w:pPr>
        <w:autoSpaceDE w:val="0"/>
        <w:autoSpaceDN w:val="0"/>
        <w:spacing w:after="0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BB5CFE" w:rsidRPr="001072E1" w:rsidRDefault="001072E1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jc w:val="center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1F4437" w:rsidRPr="001072E1" w:rsidRDefault="001F4437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F4437" w:rsidRPr="001072E1" w:rsidRDefault="001F4437" w:rsidP="001F4437">
      <w:pPr>
        <w:autoSpaceDE w:val="0"/>
        <w:autoSpaceDN w:val="0"/>
        <w:spacing w:after="0" w:line="28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1F4437" w:rsidRPr="001072E1" w:rsidRDefault="001F4437" w:rsidP="001F4437">
      <w:pPr>
        <w:spacing w:after="0"/>
        <w:rPr>
          <w:lang w:val="ru-RU"/>
        </w:rPr>
        <w:sectPr w:rsidR="001F4437" w:rsidRPr="001072E1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5CFE" w:rsidRPr="001072E1" w:rsidRDefault="001072E1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экологического воспитания: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мира,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формируемые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процессе усвоения ряда литературоведческих понятий;</w:t>
      </w:r>
    </w:p>
    <w:p w:rsidR="00BB5CFE" w:rsidRPr="001072E1" w:rsidRDefault="001072E1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B5CFE" w:rsidRPr="001072E1" w:rsidRDefault="001072E1" w:rsidP="001F4437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на родном (русском) языке» у обучающегося будут сформированы следующие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BB5CFE" w:rsidRPr="001072E1" w:rsidRDefault="001072E1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BB5CFE" w:rsidRPr="001072E1" w:rsidRDefault="001072E1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B5CFE" w:rsidRPr="001072E1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BB5CFE" w:rsidRDefault="001072E1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выполнения задания, выбирать наиболее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подходящий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основе предложенных критериев);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1F4437" w:rsidRPr="001072E1" w:rsidRDefault="001F4437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т-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1F4437" w:rsidRPr="001072E1" w:rsidRDefault="001F4437" w:rsidP="001F4437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lang w:val="ru-RU"/>
        </w:rPr>
        <w:tab/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проявлять уважительное отношение к собеседнику, соблюдать правила ведения диалоги и дискуссии;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1F4437" w:rsidRPr="001072E1" w:rsidRDefault="001F4437" w:rsidP="001F4437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1F4437" w:rsidRPr="001072E1" w:rsidRDefault="001F4437" w:rsidP="001F4437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F4437" w:rsidRDefault="001F4437" w:rsidP="001F4437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F4437" w:rsidRPr="001072E1" w:rsidRDefault="001F4437" w:rsidP="001F4437">
      <w:pPr>
        <w:autoSpaceDE w:val="0"/>
        <w:autoSpaceDN w:val="0"/>
        <w:spacing w:after="0" w:line="355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;. 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оценивать свой вклад в общий результат;—  выполнять совместные проектные задания с опорой на предложенные образцы.</w:t>
      </w:r>
    </w:p>
    <w:p w:rsidR="001F4437" w:rsidRPr="001072E1" w:rsidRDefault="001F4437" w:rsidP="001F4437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lang w:val="ru-RU"/>
        </w:rPr>
        <w:tab/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1F4437" w:rsidRPr="001072E1" w:rsidRDefault="001F4437" w:rsidP="001F4437">
      <w:pPr>
        <w:autoSpaceDE w:val="0"/>
        <w:autoSpaceDN w:val="0"/>
        <w:spacing w:after="0" w:line="353" w:lineRule="auto"/>
        <w:ind w:hanging="240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:rsidR="001F4437" w:rsidRPr="001072E1" w:rsidRDefault="001F4437" w:rsidP="001F4437">
      <w:pPr>
        <w:autoSpaceDE w:val="0"/>
        <w:autoSpaceDN w:val="0"/>
        <w:spacing w:after="0" w:line="370" w:lineRule="auto"/>
        <w:ind w:hanging="240"/>
        <w:rPr>
          <w:lang w:val="ru-RU"/>
        </w:rPr>
      </w:pPr>
      <w:proofErr w:type="gramStart"/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  <w:proofErr w:type="gramEnd"/>
    </w:p>
    <w:p w:rsidR="00524771" w:rsidRDefault="001F4437" w:rsidP="001F4437">
      <w:pPr>
        <w:tabs>
          <w:tab w:val="left" w:pos="180"/>
          <w:tab w:val="left" w:pos="420"/>
        </w:tabs>
        <w:autoSpaceDE w:val="0"/>
        <w:autoSpaceDN w:val="0"/>
        <w:spacing w:after="0" w:line="346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значимость чтения родной русской литературы для познания себя, мира, </w:t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национальной истории и культуры;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  <w:r w:rsidRPr="001072E1">
        <w:rPr>
          <w:lang w:val="ru-RU"/>
        </w:rPr>
        <w:tab/>
      </w:r>
    </w:p>
    <w:p w:rsidR="00524771" w:rsidRDefault="001F4437" w:rsidP="001F4437">
      <w:pPr>
        <w:tabs>
          <w:tab w:val="left" w:pos="180"/>
          <w:tab w:val="left" w:pos="420"/>
        </w:tabs>
        <w:autoSpaceDE w:val="0"/>
        <w:autoSpaceDN w:val="0"/>
        <w:spacing w:after="0" w:line="346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1072E1">
        <w:rPr>
          <w:lang w:val="ru-RU"/>
        </w:rPr>
        <w:br/>
      </w:r>
      <w:r w:rsidRPr="001072E1">
        <w:rPr>
          <w:lang w:val="ru-RU"/>
        </w:rPr>
        <w:tab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текста;</w:t>
      </w:r>
      <w:r w:rsidRPr="001072E1">
        <w:rPr>
          <w:lang w:val="ru-RU"/>
        </w:rPr>
        <w:tab/>
      </w:r>
    </w:p>
    <w:p w:rsidR="00524771" w:rsidRPr="00524771" w:rsidRDefault="001F4437" w:rsidP="00524771">
      <w:pPr>
        <w:tabs>
          <w:tab w:val="left" w:pos="180"/>
          <w:tab w:val="left" w:pos="420"/>
        </w:tabs>
        <w:autoSpaceDE w:val="0"/>
        <w:autoSpaceDN w:val="0"/>
        <w:spacing w:after="0" w:line="34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24771" w:rsidRPr="00524771">
        <w:rPr>
          <w:lang w:val="ru-RU"/>
        </w:rPr>
        <w:t xml:space="preserve">использовать словарь учебника для получения дополнительной информации о значении </w:t>
      </w:r>
      <w:r w:rsidR="00524771" w:rsidRPr="00524771">
        <w:rPr>
          <w:lang w:val="ru-RU"/>
        </w:rPr>
        <w:tab/>
        <w:t>слова;</w:t>
      </w:r>
    </w:p>
    <w:p w:rsidR="00524771" w:rsidRPr="00524771" w:rsidRDefault="00524771" w:rsidP="00524771">
      <w:pPr>
        <w:tabs>
          <w:tab w:val="left" w:pos="180"/>
          <w:tab w:val="left" w:pos="420"/>
        </w:tabs>
        <w:autoSpaceDE w:val="0"/>
        <w:autoSpaceDN w:val="0"/>
        <w:spacing w:after="0" w:line="346" w:lineRule="auto"/>
        <w:rPr>
          <w:lang w:val="ru-RU"/>
        </w:rPr>
      </w:pPr>
      <w:r w:rsidRPr="00524771">
        <w:rPr>
          <w:lang w:val="ru-RU"/>
        </w:rPr>
        <w:tab/>
        <w:t>—  читать наизусть стихотворные произведения по собственному выбору.</w:t>
      </w:r>
    </w:p>
    <w:p w:rsidR="00524771" w:rsidRPr="001072E1" w:rsidRDefault="00524771" w:rsidP="001F4437">
      <w:pPr>
        <w:tabs>
          <w:tab w:val="left" w:pos="180"/>
          <w:tab w:val="left" w:pos="420"/>
        </w:tabs>
        <w:autoSpaceDE w:val="0"/>
        <w:autoSpaceDN w:val="0"/>
        <w:spacing w:after="0" w:line="346" w:lineRule="auto"/>
        <w:rPr>
          <w:lang w:val="ru-RU"/>
        </w:rPr>
        <w:sectPr w:rsidR="00524771" w:rsidRPr="001072E1" w:rsidSect="00524771">
          <w:pgSz w:w="11900" w:h="16840"/>
          <w:pgMar w:top="328" w:right="740" w:bottom="709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1F4437" w:rsidRPr="001072E1" w:rsidRDefault="001F4437" w:rsidP="001F4437">
      <w:pPr>
        <w:spacing w:after="0"/>
        <w:rPr>
          <w:lang w:val="ru-RU"/>
        </w:rPr>
        <w:sectPr w:rsidR="001F4437" w:rsidRPr="001072E1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1F4437" w:rsidRPr="001072E1" w:rsidRDefault="001F4437" w:rsidP="001F4437">
      <w:pPr>
        <w:spacing w:after="0"/>
        <w:rPr>
          <w:lang w:val="ru-RU"/>
        </w:rPr>
        <w:sectPr w:rsidR="001F4437" w:rsidRPr="001072E1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BB5CFE" w:rsidRPr="001072E1" w:rsidRDefault="00BB5CFE" w:rsidP="001F4437">
      <w:pPr>
        <w:autoSpaceDE w:val="0"/>
        <w:autoSpaceDN w:val="0"/>
        <w:spacing w:after="0" w:line="220" w:lineRule="exact"/>
        <w:rPr>
          <w:lang w:val="ru-RU"/>
        </w:rPr>
      </w:pPr>
    </w:p>
    <w:p w:rsidR="00BB5CFE" w:rsidRPr="001072E1" w:rsidRDefault="001F4437" w:rsidP="001F4437">
      <w:pPr>
        <w:spacing w:after="0"/>
        <w:rPr>
          <w:lang w:val="ru-RU"/>
        </w:rPr>
        <w:sectPr w:rsidR="00BB5CFE" w:rsidRPr="001072E1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BB5CFE" w:rsidRPr="001072E1" w:rsidRDefault="00BB5CFE" w:rsidP="001F4437">
      <w:pPr>
        <w:autoSpaceDE w:val="0"/>
        <w:autoSpaceDN w:val="0"/>
        <w:spacing w:after="0" w:line="220" w:lineRule="exact"/>
        <w:rPr>
          <w:lang w:val="ru-RU"/>
        </w:rPr>
      </w:pPr>
    </w:p>
    <w:p w:rsidR="00BB5CFE" w:rsidRPr="001072E1" w:rsidRDefault="001F4437" w:rsidP="001F4437">
      <w:pPr>
        <w:spacing w:after="0"/>
        <w:rPr>
          <w:lang w:val="ru-RU"/>
        </w:rPr>
        <w:sectPr w:rsidR="00BB5CFE" w:rsidRPr="001072E1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BB5CFE" w:rsidRPr="001072E1" w:rsidRDefault="00BB5CFE">
      <w:pPr>
        <w:autoSpaceDE w:val="0"/>
        <w:autoSpaceDN w:val="0"/>
        <w:spacing w:after="64" w:line="220" w:lineRule="exact"/>
        <w:rPr>
          <w:lang w:val="ru-RU"/>
        </w:rPr>
      </w:pPr>
    </w:p>
    <w:p w:rsidR="00BB5CFE" w:rsidRDefault="001072E1" w:rsidP="002A5A72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82"/>
        <w:gridCol w:w="528"/>
        <w:gridCol w:w="1104"/>
        <w:gridCol w:w="1140"/>
        <w:gridCol w:w="866"/>
        <w:gridCol w:w="6218"/>
        <w:gridCol w:w="1730"/>
        <w:gridCol w:w="1838"/>
      </w:tblGrid>
      <w:tr w:rsidR="00BB5CF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2A5A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 w:rsidP="002A5A72">
            <w:pPr>
              <w:autoSpaceDE w:val="0"/>
              <w:autoSpaceDN w:val="0"/>
              <w:spacing w:before="78" w:after="0" w:line="247" w:lineRule="auto"/>
              <w:ind w:left="72" w:right="552"/>
              <w:jc w:val="center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2A5A72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2A5A72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2A5A72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2A5A72">
            <w:pPr>
              <w:autoSpaceDE w:val="0"/>
              <w:autoSpaceDN w:val="0"/>
              <w:spacing w:before="78" w:after="0" w:line="245" w:lineRule="auto"/>
              <w:ind w:left="72" w:right="57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2A5A72">
            <w:pPr>
              <w:autoSpaceDE w:val="0"/>
              <w:autoSpaceDN w:val="0"/>
              <w:spacing w:before="78" w:after="0" w:line="250" w:lineRule="auto"/>
              <w:ind w:left="72"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B5CFE" w:rsidTr="001072E1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6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</w:tr>
      <w:tr w:rsidR="00BB5CF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ind w:left="72"/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</w:t>
            </w: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BB5CFE" w:rsidRPr="00BF38EB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09426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1072E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:rsidR="0009426A" w:rsidRPr="0009426A" w:rsidRDefault="0009426A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15.09.2022</w:t>
            </w:r>
          </w:p>
        </w:tc>
        <w:tc>
          <w:tcPr>
            <w:tcW w:w="6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текста: восприятие на слух художественных произведений, в которых рассказывается о том, как дети учатся читать;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072E1">
              <w:rPr>
                <w:lang w:val="ru-RU"/>
              </w:rPr>
              <w:br/>
            </w: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1072E1">
              <w:rPr>
                <w:lang w:val="ru-RU"/>
              </w:rPr>
              <w:br/>
            </w: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072E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B5CFE" w:rsidRPr="00BF38E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72E1">
              <w:rPr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09426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942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Pr="000942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1072E1" w:rsidRPr="000942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  <w:p w:rsidR="0009426A" w:rsidRPr="0009426A" w:rsidRDefault="0009426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06.10.2022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содержания текста и пословиц, выбор пословицы, отражающей содержание текста;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09426A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42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2A5A72" w:rsidRDefault="001072E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942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A5A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A5A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A5A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A5A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A5A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B5CF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09426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1072E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  <w:p w:rsidR="0009426A" w:rsidRPr="0009426A" w:rsidRDefault="0009426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10.11.2022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произнесение одной и той же фразы с разной интонацией</w:t>
            </w:r>
            <w:proofErr w:type="gramStart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B5CFE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Итого по </w:t>
            </w: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 w:rsidP="001072E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BB5CFE"/>
        </w:tc>
      </w:tr>
      <w:tr w:rsidR="00BB5CFE" w:rsidRPr="001072E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РОССИЯ — РОДИНА МОЯ</w:t>
            </w:r>
          </w:p>
        </w:tc>
      </w:tr>
      <w:tr w:rsidR="00BB5CF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Что мы </w:t>
            </w:r>
            <w:r w:rsidRPr="001072E1">
              <w:rPr>
                <w:lang w:val="ru-RU"/>
              </w:rPr>
              <w:br/>
            </w:r>
            <w:r w:rsidRPr="001072E1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BB5CF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F443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="000942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.11.2022</w:t>
            </w:r>
          </w:p>
          <w:p w:rsidR="001F4437" w:rsidRDefault="001F443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01.12.2022</w:t>
            </w:r>
          </w:p>
          <w:p w:rsidR="0009426A" w:rsidRPr="001072E1" w:rsidRDefault="0009426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F4437" w:rsidRDefault="001072E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при обобщении работы с текстами подраздела: обсуждение вопросов «С чего начинается </w:t>
            </w:r>
            <w:proofErr w:type="spellStart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</w:t>
            </w:r>
            <w:proofErr w:type="gramStart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?П</w:t>
            </w:r>
            <w:proofErr w:type="gramEnd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очему</w:t>
            </w:r>
            <w:proofErr w:type="spellEnd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Россию называют Отечеством? </w:t>
            </w:r>
            <w:r w:rsidRPr="001F4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 Россию называют матушкой?»;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B5CF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F4437" w:rsidRDefault="001F443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 w:rsidRPr="001F4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1F4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gramStart"/>
            <w:r w:rsidRPr="001072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текстов: работа с пословицами, поговорками, стихотворениями и рассказами о солнце, луне, звёздах, облаках, тучах;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1F4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BB5CFE" w:rsidRPr="001072E1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Итого по </w:t>
            </w: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модулю</w:t>
            </w: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7</w:t>
            </w:r>
          </w:p>
        </w:tc>
        <w:tc>
          <w:tcPr>
            <w:tcW w:w="12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BB5CFE">
            <w:pPr>
              <w:rPr>
                <w:b/>
              </w:rPr>
            </w:pPr>
          </w:p>
        </w:tc>
      </w:tr>
      <w:tr w:rsidR="00BB5CFE" w:rsidRPr="001072E1" w:rsidTr="001072E1">
        <w:trPr>
          <w:trHeight w:hRule="exact" w:val="6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b/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lang w:val="ru-RU"/>
              </w:rPr>
            </w:pPr>
            <w:r w:rsidRPr="001072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0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BB5CFE">
            <w:pPr>
              <w:rPr>
                <w:b/>
              </w:rPr>
            </w:pPr>
          </w:p>
        </w:tc>
      </w:tr>
    </w:tbl>
    <w:p w:rsidR="00BB5CFE" w:rsidRDefault="00BB5CFE">
      <w:pPr>
        <w:autoSpaceDE w:val="0"/>
        <w:autoSpaceDN w:val="0"/>
        <w:spacing w:after="0" w:line="14" w:lineRule="exact"/>
      </w:pPr>
    </w:p>
    <w:p w:rsidR="00BB5CFE" w:rsidRDefault="00BB5CFE">
      <w:pPr>
        <w:sectPr w:rsidR="00BB5CFE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5CFE" w:rsidRDefault="00BB5CFE" w:rsidP="007F4671">
      <w:pPr>
        <w:autoSpaceDE w:val="0"/>
        <w:autoSpaceDN w:val="0"/>
        <w:spacing w:after="0" w:line="220" w:lineRule="exact"/>
      </w:pPr>
    </w:p>
    <w:p w:rsidR="00BB5CFE" w:rsidRPr="001072E1" w:rsidRDefault="001072E1" w:rsidP="007F4671">
      <w:pPr>
        <w:autoSpaceDE w:val="0"/>
        <w:autoSpaceDN w:val="0"/>
        <w:spacing w:after="0" w:line="230" w:lineRule="auto"/>
        <w:jc w:val="center"/>
      </w:pPr>
      <w:r w:rsidRPr="001072E1">
        <w:rPr>
          <w:rFonts w:ascii="Times New Roman" w:eastAsia="Times New Roman" w:hAnsi="Times New Roman"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81"/>
        <w:gridCol w:w="517"/>
        <w:gridCol w:w="1620"/>
        <w:gridCol w:w="1668"/>
        <w:gridCol w:w="1236"/>
        <w:gridCol w:w="1826"/>
      </w:tblGrid>
      <w:tr w:rsidR="00BB5CFE" w:rsidTr="007F467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EF30DE">
            <w:pPr>
              <w:autoSpaceDE w:val="0"/>
              <w:autoSpaceDN w:val="0"/>
              <w:spacing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EF30D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EF30D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EF30DE">
            <w:pPr>
              <w:autoSpaceDE w:val="0"/>
              <w:autoSpaceDN w:val="0"/>
              <w:spacing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 w:rsidP="00EF30DE">
            <w:pPr>
              <w:autoSpaceDE w:val="0"/>
              <w:autoSpaceDN w:val="0"/>
              <w:spacing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B5CFE" w:rsidTr="007F4671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E" w:rsidRDefault="00BB5CFE"/>
        </w:tc>
      </w:tr>
      <w:tr w:rsidR="00BB5CFE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</w:t>
            </w:r>
            <w:r w:rsidR="00524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учебником.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</w:t>
            </w:r>
            <w:r w:rsidR="00EF30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B5CFE" w:rsidRPr="001072E1" w:rsidRDefault="001072E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Самое</w:t>
            </w:r>
            <w:r w:rsidR="00524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простое дело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В. Куклин. «Как я</w:t>
            </w:r>
            <w:r w:rsidR="00524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научился читать»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4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Н. Носов. «Тайна на дне</w:t>
            </w:r>
            <w:r w:rsidR="00524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колодца»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proofErr w:type="spellStart"/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Т.В.Толстая</w:t>
            </w:r>
            <w:proofErr w:type="spellEnd"/>
            <w:r w:rsidRPr="001072E1">
              <w:rPr>
                <w:lang w:val="ru-RU"/>
              </w:rPr>
              <w:br/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«Детство</w:t>
            </w:r>
            <w:r w:rsidR="00524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Лермонтова</w:t>
            </w:r>
            <w:proofErr w:type="gramStart"/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отрывок)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Л. Прокофьева.</w:t>
            </w:r>
          </w:p>
          <w:p w:rsidR="00BB5CFE" w:rsidRPr="001072E1" w:rsidRDefault="001072E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«Самый</w:t>
            </w:r>
            <w:r w:rsidR="00524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большой друг».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1072E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Л. Прокофьева.</w:t>
            </w:r>
          </w:p>
          <w:p w:rsidR="00BB5CFE" w:rsidRPr="00CA4F3B" w:rsidRDefault="001072E1" w:rsidP="00CA4F3B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«Самый</w:t>
            </w:r>
            <w:r w:rsidR="00CA4F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большой друг».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CA4F3B" w:rsidRDefault="007F4671" w:rsidP="007F4671">
            <w:pPr>
              <w:autoSpaceDE w:val="0"/>
              <w:autoSpaceDN w:val="0"/>
              <w:spacing w:before="98" w:after="0" w:line="262" w:lineRule="auto"/>
              <w:ind w:right="28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В.А.Осеева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A4F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«Почему»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Tr="007F4671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CA4F3B" w:rsidRDefault="00CA4F3B" w:rsidP="00CA4F3B">
            <w:pPr>
              <w:autoSpaceDE w:val="0"/>
              <w:autoSpaceDN w:val="0"/>
              <w:spacing w:before="98" w:after="0" w:line="27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CA4F3B">
              <w:rPr>
                <w:rFonts w:ascii="Times New Roman" w:hAnsi="Times New Roman" w:cs="Times New Roman"/>
                <w:lang w:val="ru-RU"/>
              </w:rPr>
              <w:t>М.М. Пришвин «Осинкам холодно»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B5CFE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CA4F3B" w:rsidP="00CA4F3B">
            <w:pPr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«Ещё дуют холодные ветры»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524771" w:rsidRDefault="0052477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5CFE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CA4F3B" w:rsidP="00CA4F3B">
            <w:pPr>
              <w:autoSpaceDE w:val="0"/>
              <w:autoSpaceDN w:val="0"/>
              <w:spacing w:before="98" w:after="0" w:line="262" w:lineRule="auto"/>
              <w:ind w:right="14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П.А.Синявский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«Рисунок»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B5CFE" w:rsidRPr="007F4671" w:rsidTr="007F46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7F4671" w:rsidP="007F4671">
            <w:pPr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Д. Ушинский «Наше Отечество»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1072E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7F467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1072E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C23F5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24.11</w:t>
            </w:r>
            <w:r w:rsidR="001072E1"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7F467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BB5CFE" w:rsidRPr="001072E1" w:rsidTr="007F4671">
        <w:trPr>
          <w:trHeight w:hRule="exact" w:val="6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52477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1072E1"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7F467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В.В. Лунин «Я видела чудо»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1072E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7F467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1072E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1072E1" w:rsidRPr="007F46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1072E1" w:rsidRDefault="007F4671" w:rsidP="007F4671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 </w:t>
            </w:r>
          </w:p>
        </w:tc>
      </w:tr>
      <w:tr w:rsidR="00BB5CFE" w:rsidTr="007F4671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52477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Pr="007F4671" w:rsidRDefault="007F467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Л.Н. Толстой «Лгун»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C23F5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 w:rsidR="001072E1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5CFE" w:rsidRDefault="001072E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F4671" w:rsidRPr="00C23F5B" w:rsidTr="00C23F5B">
        <w:trPr>
          <w:trHeight w:hRule="exact" w:val="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Н.К. Абрамцева «Цветы жизни»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7F4671" w:rsidTr="007F4671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А.Н.Толстой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hd w:val="clear" w:color="auto" w:fill="FFFFFF"/>
              </w:rPr>
              <w:t>Петушки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7F4671" w:rsidRPr="00C23F5B" w:rsidTr="007F4671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23F5B">
              <w:rPr>
                <w:color w:val="000000"/>
                <w:shd w:val="clear" w:color="auto" w:fill="FFFFFF"/>
                <w:lang w:val="ru-RU"/>
              </w:rPr>
              <w:t xml:space="preserve">С.В. </w:t>
            </w:r>
            <w:proofErr w:type="spellStart"/>
            <w:r w:rsidRPr="00C23F5B">
              <w:rPr>
                <w:color w:val="000000"/>
                <w:shd w:val="clear" w:color="auto" w:fill="FFFFFF"/>
                <w:lang w:val="ru-RU"/>
              </w:rPr>
              <w:t>Востаков</w:t>
            </w:r>
            <w:proofErr w:type="spellEnd"/>
            <w:r w:rsidRPr="00C23F5B">
              <w:rPr>
                <w:color w:val="000000"/>
                <w:shd w:val="clear" w:color="auto" w:fill="FFFFFF"/>
                <w:lang w:val="ru-RU"/>
              </w:rPr>
              <w:t xml:space="preserve"> «Два яблока»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C23F5B" w:rsidRDefault="00C23F5B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 </w:t>
            </w:r>
          </w:p>
        </w:tc>
      </w:tr>
      <w:tr w:rsidR="007F4671" w:rsidRPr="007F4671" w:rsidTr="007F4671">
        <w:trPr>
          <w:trHeight w:hRule="exact" w:val="7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072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</w:tcPr>
          <w:p w:rsidR="007F4671" w:rsidRPr="007F4671" w:rsidRDefault="007F4671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BB5CFE" w:rsidRPr="007F4671" w:rsidRDefault="00BB5CFE">
      <w:pPr>
        <w:autoSpaceDE w:val="0"/>
        <w:autoSpaceDN w:val="0"/>
        <w:spacing w:after="0" w:line="14" w:lineRule="exact"/>
        <w:rPr>
          <w:lang w:val="ru-RU"/>
        </w:rPr>
      </w:pPr>
    </w:p>
    <w:p w:rsidR="007F4671" w:rsidRPr="007F4671" w:rsidRDefault="007F4671" w:rsidP="007F4671">
      <w:pPr>
        <w:tabs>
          <w:tab w:val="left" w:pos="1043"/>
        </w:tabs>
        <w:rPr>
          <w:lang w:val="ru-RU"/>
        </w:rPr>
      </w:pPr>
      <w:r w:rsidRPr="007F4671">
        <w:rPr>
          <w:lang w:val="ru-RU"/>
        </w:rPr>
        <w:tab/>
      </w:r>
    </w:p>
    <w:p w:rsidR="007F4671" w:rsidRPr="007F4671" w:rsidRDefault="007F4671" w:rsidP="007F4671">
      <w:pPr>
        <w:rPr>
          <w:lang w:val="ru-RU"/>
        </w:rPr>
      </w:pPr>
    </w:p>
    <w:p w:rsidR="00BB5CFE" w:rsidRPr="007F4671" w:rsidRDefault="00BB5CFE" w:rsidP="007F4671">
      <w:pPr>
        <w:rPr>
          <w:lang w:val="ru-RU"/>
        </w:rPr>
        <w:sectPr w:rsidR="00BB5CFE" w:rsidRPr="007F4671" w:rsidSect="007F4671">
          <w:pgSz w:w="11900" w:h="16840"/>
          <w:pgMar w:top="298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5CFE" w:rsidRPr="007F4671" w:rsidRDefault="00BB5CFE">
      <w:pPr>
        <w:autoSpaceDE w:val="0"/>
        <w:autoSpaceDN w:val="0"/>
        <w:spacing w:after="66" w:line="220" w:lineRule="exact"/>
        <w:rPr>
          <w:lang w:val="ru-RU"/>
        </w:rPr>
      </w:pPr>
    </w:p>
    <w:p w:rsidR="00BB5CFE" w:rsidRPr="007F4671" w:rsidRDefault="00BB5CFE">
      <w:pPr>
        <w:rPr>
          <w:lang w:val="ru-RU"/>
        </w:rPr>
        <w:sectPr w:rsidR="00BB5CFE" w:rsidRPr="007F467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5CFE" w:rsidRPr="007F4671" w:rsidRDefault="00BB5CFE">
      <w:pPr>
        <w:autoSpaceDE w:val="0"/>
        <w:autoSpaceDN w:val="0"/>
        <w:spacing w:after="78" w:line="220" w:lineRule="exact"/>
        <w:rPr>
          <w:lang w:val="ru-RU"/>
        </w:rPr>
      </w:pPr>
    </w:p>
    <w:p w:rsidR="00BB5CFE" w:rsidRDefault="001072E1" w:rsidP="00C23F5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B5CFE" w:rsidRDefault="001072E1" w:rsidP="00C23F5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B5CFE" w:rsidRPr="001072E1" w:rsidRDefault="001072E1" w:rsidP="00C23F5B">
      <w:pPr>
        <w:autoSpaceDE w:val="0"/>
        <w:autoSpaceDN w:val="0"/>
        <w:spacing w:after="0" w:line="271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языке, 1 класс/ Кутейникова Н.Е.,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Синёва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 О.В.; под редакцией Богданова С.И. ООО «Русское слово-учебник»; </w:t>
      </w:r>
      <w:r w:rsidRPr="001072E1">
        <w:rPr>
          <w:lang w:val="ru-RU"/>
        </w:rPr>
        <w:br/>
      </w:r>
      <w:r w:rsidR="00C23F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B5CFE" w:rsidRPr="001072E1" w:rsidRDefault="001072E1" w:rsidP="00C23F5B">
      <w:pPr>
        <w:autoSpaceDE w:val="0"/>
        <w:autoSpaceDN w:val="0"/>
        <w:spacing w:after="0" w:line="262" w:lineRule="auto"/>
        <w:rPr>
          <w:lang w:val="ru-RU"/>
        </w:rPr>
      </w:pP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1 класс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О.М.Александрова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, М.И. Кузнецова </w:t>
      </w:r>
      <w:proofErr w:type="spellStart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Л.В.Петленко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, В.Ю. Романова Москва "Учебная литература"</w:t>
      </w:r>
    </w:p>
    <w:p w:rsidR="00BB5CFE" w:rsidRPr="001072E1" w:rsidRDefault="001072E1" w:rsidP="00C23F5B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B5CFE" w:rsidRPr="001072E1" w:rsidRDefault="001072E1" w:rsidP="00C23F5B">
      <w:pPr>
        <w:autoSpaceDE w:val="0"/>
        <w:autoSpaceDN w:val="0"/>
        <w:spacing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072E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lecta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B5CFE" w:rsidRDefault="00BB5CFE" w:rsidP="00C23F5B">
      <w:pPr>
        <w:spacing w:after="0"/>
        <w:rPr>
          <w:lang w:val="ru-RU"/>
        </w:rPr>
      </w:pPr>
    </w:p>
    <w:p w:rsidR="00C23F5B" w:rsidRPr="001072E1" w:rsidRDefault="00C23F5B" w:rsidP="00C23F5B">
      <w:pPr>
        <w:autoSpaceDE w:val="0"/>
        <w:autoSpaceDN w:val="0"/>
        <w:spacing w:after="0" w:line="230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23F5B" w:rsidRPr="001072E1" w:rsidRDefault="00C23F5B" w:rsidP="00C23F5B">
      <w:pPr>
        <w:autoSpaceDE w:val="0"/>
        <w:autoSpaceDN w:val="0"/>
        <w:spacing w:after="0" w:line="302" w:lineRule="auto"/>
        <w:rPr>
          <w:lang w:val="ru-RU"/>
        </w:rPr>
      </w:pPr>
      <w:r w:rsidRPr="001072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072E1">
        <w:rPr>
          <w:lang w:val="ru-RU"/>
        </w:rPr>
        <w:br/>
      </w:r>
      <w:r w:rsidRPr="001072E1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компьютер, проектор.</w:t>
      </w:r>
    </w:p>
    <w:p w:rsidR="00C23F5B" w:rsidRPr="001072E1" w:rsidRDefault="00C23F5B" w:rsidP="00C23F5B">
      <w:pPr>
        <w:spacing w:after="0"/>
        <w:rPr>
          <w:lang w:val="ru-RU"/>
        </w:rPr>
        <w:sectPr w:rsidR="00C23F5B" w:rsidRPr="001072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C23F5B" w:rsidRPr="001072E1" w:rsidRDefault="00C23F5B" w:rsidP="00C23F5B">
      <w:pPr>
        <w:spacing w:after="0"/>
        <w:rPr>
          <w:lang w:val="ru-RU"/>
        </w:rPr>
        <w:sectPr w:rsidR="00C23F5B" w:rsidRPr="001072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5CFE" w:rsidRPr="001072E1" w:rsidRDefault="00BB5CFE">
      <w:pPr>
        <w:autoSpaceDE w:val="0"/>
        <w:autoSpaceDN w:val="0"/>
        <w:spacing w:after="78" w:line="220" w:lineRule="exact"/>
        <w:rPr>
          <w:lang w:val="ru-RU"/>
        </w:rPr>
      </w:pPr>
    </w:p>
    <w:p w:rsidR="00BB5CFE" w:rsidRPr="001072E1" w:rsidRDefault="00C23F5B" w:rsidP="00C23F5B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BB5CFE" w:rsidRPr="001072E1" w:rsidRDefault="00C23F5B" w:rsidP="00C23F5B">
      <w:pPr>
        <w:spacing w:after="0"/>
        <w:rPr>
          <w:lang w:val="ru-RU"/>
        </w:rPr>
        <w:sectPr w:rsidR="00BB5CFE" w:rsidRPr="001072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1072E1" w:rsidRPr="001072E1" w:rsidRDefault="001072E1">
      <w:pPr>
        <w:rPr>
          <w:lang w:val="ru-RU"/>
        </w:rPr>
      </w:pPr>
    </w:p>
    <w:sectPr w:rsidR="001072E1" w:rsidRPr="001072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426A"/>
    <w:rsid w:val="001072E1"/>
    <w:rsid w:val="0015074B"/>
    <w:rsid w:val="001F4437"/>
    <w:rsid w:val="0029639D"/>
    <w:rsid w:val="002A5A72"/>
    <w:rsid w:val="00326F90"/>
    <w:rsid w:val="00524771"/>
    <w:rsid w:val="007F4671"/>
    <w:rsid w:val="00AA1D8D"/>
    <w:rsid w:val="00AE3749"/>
    <w:rsid w:val="00B47730"/>
    <w:rsid w:val="00BB5CFE"/>
    <w:rsid w:val="00BF38EB"/>
    <w:rsid w:val="00C23F5B"/>
    <w:rsid w:val="00CA4F3B"/>
    <w:rsid w:val="00CB0664"/>
    <w:rsid w:val="00EF30D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E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E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FADC2-C636-4915-93A8-D61EC63A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3690</Words>
  <Characters>21034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</cp:lastModifiedBy>
  <cp:revision>6</cp:revision>
  <cp:lastPrinted>2022-10-12T14:09:00Z</cp:lastPrinted>
  <dcterms:created xsi:type="dcterms:W3CDTF">2013-12-23T23:15:00Z</dcterms:created>
  <dcterms:modified xsi:type="dcterms:W3CDTF">2023-10-11T19:49:00Z</dcterms:modified>
  <cp:category/>
</cp:coreProperties>
</file>